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17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округа-Югры Ю.Б. Миненко,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-2803/202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19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работающей,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находилась в состоянии алкогольного опьянения в общественном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месте в помещении </w:t>
      </w:r>
      <w:r>
        <w:rPr>
          <w:rFonts w:ascii="Times New Roman" w:eastAsia="Times New Roman" w:hAnsi="Times New Roman" w:cs="Times New Roman"/>
          <w:sz w:val="26"/>
          <w:szCs w:val="26"/>
        </w:rPr>
        <w:t>магазина «Магнит»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Карла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Маркса</w:t>
      </w:r>
      <w:r>
        <w:rPr>
          <w:rFonts w:ascii="Times New Roman" w:eastAsia="Times New Roman" w:hAnsi="Times New Roman" w:cs="Times New Roman"/>
          <w:sz w:val="26"/>
          <w:szCs w:val="26"/>
        </w:rPr>
        <w:t>, д.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правом на защиту не воспользовалась, вину в совершении правонарушения не оспаривала. Инвалидности 1 и 2 группы не имеет.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1,03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по факту появления в общественном месте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 подтверждение.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виновной в совершении административного правонарушения, предусмотренного ст.20.21 КоАП РФ, и назначить ей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сут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7">
    <w:name w:val="cat-UserDefined grp-19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